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4F5A5" w14:textId="69C1705B" w:rsidR="001135CC" w:rsidRPr="00652834" w:rsidRDefault="001135CC" w:rsidP="00652834">
      <w:pPr>
        <w:pStyle w:val="Default"/>
      </w:pPr>
      <w:r w:rsidRPr="00872B0C">
        <w:rPr>
          <w:rFonts w:ascii="Helvetica" w:eastAsia="Times New Roman" w:hAnsi="Helvetica" w:cs="Helvetica"/>
          <w:b/>
          <w:color w:val="26282A"/>
        </w:rPr>
        <w:t>Dr. Kiranmai Dutt Pen</w:t>
      </w:r>
      <w:r>
        <w:rPr>
          <w:rFonts w:ascii="Helvetica" w:eastAsia="Times New Roman" w:hAnsi="Helvetica" w:cs="Helvetica"/>
          <w:b/>
          <w:color w:val="26282A"/>
        </w:rPr>
        <w:t>d</w:t>
      </w:r>
      <w:r w:rsidRPr="00872B0C">
        <w:rPr>
          <w:rFonts w:ascii="Helvetica" w:eastAsia="Times New Roman" w:hAnsi="Helvetica" w:cs="Helvetica"/>
          <w:b/>
          <w:color w:val="26282A"/>
        </w:rPr>
        <w:t>yala</w:t>
      </w:r>
      <w:r w:rsidR="00652834">
        <w:rPr>
          <w:rFonts w:ascii="Helvetica" w:eastAsia="Times New Roman" w:hAnsi="Helvetica" w:cs="Helvetica"/>
          <w:b/>
          <w:color w:val="26282A"/>
        </w:rPr>
        <w:t xml:space="preserve"> </w:t>
      </w:r>
      <w:r w:rsidR="00652834" w:rsidRPr="00652834">
        <w:rPr>
          <w:b/>
          <w:bCs/>
          <w:sz w:val="12"/>
          <w:szCs w:val="12"/>
        </w:rPr>
        <w:t>linkedin.com/in/kiranmai-pendyala-94335427</w:t>
      </w:r>
    </w:p>
    <w:p w14:paraId="2A3E3CF3" w14:textId="63FBD182" w:rsidR="00AF1FA4" w:rsidRDefault="00C32961" w:rsidP="001135CC">
      <w:pPr>
        <w:shd w:val="clear" w:color="auto" w:fill="FFFFFF"/>
        <w:spacing w:after="0" w:line="240" w:lineRule="auto"/>
        <w:rPr>
          <w:rFonts w:ascii="Helvetica" w:eastAsia="Times New Roman" w:hAnsi="Helvetica" w:cs="Helvetica"/>
          <w:b/>
          <w:color w:val="26282A"/>
          <w:sz w:val="20"/>
          <w:szCs w:val="20"/>
        </w:rPr>
      </w:pPr>
      <w:r w:rsidRPr="001135CC">
        <w:rPr>
          <w:rFonts w:ascii="Helvetica" w:eastAsia="Times New Roman" w:hAnsi="Helvetica" w:cs="Helvetica"/>
          <w:b/>
          <w:noProof/>
          <w:color w:val="26282A"/>
          <w:sz w:val="20"/>
          <w:szCs w:val="20"/>
        </w:rPr>
        <w:drawing>
          <wp:anchor distT="0" distB="0" distL="114300" distR="114300" simplePos="0" relativeHeight="251658240" behindDoc="0" locked="0" layoutInCell="1" allowOverlap="1" wp14:anchorId="695A1500" wp14:editId="7FC21F52">
            <wp:simplePos x="0" y="0"/>
            <wp:positionH relativeFrom="margin">
              <wp:posOffset>-50800</wp:posOffset>
            </wp:positionH>
            <wp:positionV relativeFrom="paragraph">
              <wp:posOffset>75565</wp:posOffset>
            </wp:positionV>
            <wp:extent cx="1790700" cy="1790700"/>
            <wp:effectExtent l="0" t="0" r="0" b="0"/>
            <wp:wrapSquare wrapText="bothSides"/>
            <wp:docPr id="2" name="Picture 1" descr="C:\Documents and Settings\Administrator\Desktop\IMG-2021022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IMG-20210227-WA0006.jpg"/>
                    <pic:cNvPicPr>
                      <a:picLocks noChangeAspect="1" noChangeArrowheads="1"/>
                    </pic:cNvPicPr>
                  </pic:nvPicPr>
                  <pic:blipFill>
                    <a:blip r:embed="rId7"/>
                    <a:srcRect/>
                    <a:stretch>
                      <a:fillRect/>
                    </a:stretch>
                  </pic:blipFill>
                  <pic:spPr bwMode="auto">
                    <a:xfrm>
                      <a:off x="0" y="0"/>
                      <a:ext cx="1790700" cy="1790700"/>
                    </a:xfrm>
                    <a:prstGeom prst="rect">
                      <a:avLst/>
                    </a:prstGeom>
                    <a:noFill/>
                    <a:ln w="9525">
                      <a:noFill/>
                      <a:miter lim="800000"/>
                      <a:headEnd/>
                      <a:tailEnd/>
                    </a:ln>
                  </pic:spPr>
                </pic:pic>
              </a:graphicData>
            </a:graphic>
          </wp:anchor>
        </w:drawing>
      </w:r>
      <w:r w:rsidR="00AF1FA4" w:rsidRPr="00AF1FA4">
        <w:rPr>
          <w:rFonts w:ascii="Helvetica" w:eastAsia="Times New Roman" w:hAnsi="Helvetica" w:cs="Helvetica"/>
          <w:b/>
          <w:color w:val="26282A"/>
          <w:sz w:val="20"/>
          <w:szCs w:val="20"/>
        </w:rPr>
        <w:t>Corporate Vice President, Human Resources</w:t>
      </w:r>
    </w:p>
    <w:p w14:paraId="42FBAE2E" w14:textId="1CF5A24B" w:rsidR="0039060E" w:rsidRPr="00652834" w:rsidRDefault="00AF1FA4" w:rsidP="00652834">
      <w:pPr>
        <w:shd w:val="clear" w:color="auto" w:fill="FFFFFF"/>
        <w:spacing w:after="0" w:line="240" w:lineRule="auto"/>
        <w:ind w:left="1440" w:firstLine="720"/>
        <w:rPr>
          <w:rFonts w:ascii="Helvetica" w:eastAsia="Times New Roman" w:hAnsi="Helvetica" w:cs="Helvetica"/>
          <w:b/>
          <w:noProof/>
          <w:color w:val="26282A"/>
          <w:sz w:val="18"/>
          <w:szCs w:val="18"/>
        </w:rPr>
      </w:pPr>
      <w:r w:rsidRPr="00652834">
        <w:rPr>
          <w:rFonts w:ascii="Helvetica" w:eastAsia="Times New Roman" w:hAnsi="Helvetica" w:cs="Helvetica"/>
          <w:b/>
          <w:color w:val="26282A"/>
          <w:sz w:val="18"/>
          <w:szCs w:val="18"/>
        </w:rPr>
        <w:t>UPS Global Technology Center</w:t>
      </w:r>
      <w:r w:rsidR="00652834" w:rsidRPr="00652834">
        <w:rPr>
          <w:rFonts w:ascii="Helvetica" w:eastAsia="Times New Roman" w:hAnsi="Helvetica" w:cs="Helvetica"/>
          <w:b/>
          <w:color w:val="26282A"/>
          <w:sz w:val="18"/>
          <w:szCs w:val="18"/>
        </w:rPr>
        <w:t>, India</w:t>
      </w:r>
      <w:r w:rsidRPr="00652834">
        <w:rPr>
          <w:rFonts w:ascii="Helvetica" w:eastAsia="Times New Roman" w:hAnsi="Helvetica" w:cs="Helvetica"/>
          <w:b/>
          <w:color w:val="26282A"/>
          <w:sz w:val="18"/>
          <w:szCs w:val="18"/>
        </w:rPr>
        <w:t xml:space="preserve"> </w:t>
      </w:r>
      <w:r w:rsidR="0039060E" w:rsidRPr="00652834">
        <w:rPr>
          <w:rFonts w:ascii="Helvetica" w:eastAsia="Times New Roman" w:hAnsi="Helvetica" w:cs="Helvetica"/>
          <w:b/>
          <w:noProof/>
          <w:color w:val="26282A"/>
          <w:sz w:val="18"/>
          <w:szCs w:val="18"/>
        </w:rPr>
        <w:t>&amp;</w:t>
      </w:r>
    </w:p>
    <w:p w14:paraId="05A0B11B" w14:textId="2B59A494" w:rsidR="001135CC" w:rsidRPr="00652834" w:rsidRDefault="001135CC" w:rsidP="00652834">
      <w:pPr>
        <w:shd w:val="clear" w:color="auto" w:fill="FFFFFF"/>
        <w:spacing w:after="0" w:line="240" w:lineRule="auto"/>
        <w:ind w:firstLine="720"/>
        <w:rPr>
          <w:rFonts w:ascii="Helvetica" w:eastAsia="Times New Roman" w:hAnsi="Helvetica" w:cs="Helvetica"/>
          <w:bCs/>
          <w:i/>
          <w:iCs/>
          <w:color w:val="26282A"/>
          <w:sz w:val="16"/>
          <w:szCs w:val="16"/>
        </w:rPr>
      </w:pPr>
      <w:r w:rsidRPr="00652834">
        <w:rPr>
          <w:rFonts w:ascii="Helvetica" w:eastAsia="Times New Roman" w:hAnsi="Helvetica" w:cs="Helvetica"/>
          <w:b/>
          <w:color w:val="26282A"/>
          <w:sz w:val="18"/>
          <w:szCs w:val="18"/>
        </w:rPr>
        <w:t xml:space="preserve">Board Member, UnitedWayHyderabad </w:t>
      </w:r>
      <w:r w:rsidR="0039060E" w:rsidRPr="00652834">
        <w:rPr>
          <w:rFonts w:ascii="Helvetica" w:eastAsia="Times New Roman" w:hAnsi="Helvetica" w:cs="Helvetica"/>
          <w:bCs/>
          <w:i/>
          <w:iCs/>
          <w:color w:val="26282A"/>
          <w:sz w:val="16"/>
          <w:szCs w:val="16"/>
        </w:rPr>
        <w:t>(</w:t>
      </w:r>
      <w:r w:rsidR="00A953A7" w:rsidRPr="00652834">
        <w:rPr>
          <w:rFonts w:ascii="Helvetica" w:eastAsia="Times New Roman" w:hAnsi="Helvetica" w:cs="Helvetica"/>
          <w:bCs/>
          <w:i/>
          <w:iCs/>
          <w:color w:val="26282A"/>
          <w:sz w:val="16"/>
          <w:szCs w:val="16"/>
        </w:rPr>
        <w:t>‘</w:t>
      </w:r>
      <w:r w:rsidR="00652834" w:rsidRPr="00652834">
        <w:rPr>
          <w:rFonts w:ascii="Helvetica" w:eastAsia="Times New Roman" w:hAnsi="Helvetica" w:cs="Helvetica"/>
          <w:bCs/>
          <w:i/>
          <w:iCs/>
          <w:color w:val="26282A"/>
          <w:sz w:val="16"/>
          <w:szCs w:val="16"/>
        </w:rPr>
        <w:t>f</w:t>
      </w:r>
      <w:r w:rsidR="0039060E" w:rsidRPr="00652834">
        <w:rPr>
          <w:rFonts w:ascii="Helvetica" w:eastAsia="Times New Roman" w:hAnsi="Helvetica" w:cs="Helvetica"/>
          <w:bCs/>
          <w:i/>
          <w:iCs/>
          <w:color w:val="26282A"/>
          <w:sz w:val="16"/>
          <w:szCs w:val="16"/>
        </w:rPr>
        <w:t>or Impact</w:t>
      </w:r>
      <w:r w:rsidR="00A953A7" w:rsidRPr="00652834">
        <w:rPr>
          <w:rFonts w:ascii="Helvetica" w:eastAsia="Times New Roman" w:hAnsi="Helvetica" w:cs="Helvetica"/>
          <w:bCs/>
          <w:i/>
          <w:iCs/>
          <w:color w:val="26282A"/>
          <w:sz w:val="16"/>
          <w:szCs w:val="16"/>
        </w:rPr>
        <w:t>’</w:t>
      </w:r>
      <w:r w:rsidR="0039060E" w:rsidRPr="00652834">
        <w:rPr>
          <w:rFonts w:ascii="Helvetica" w:eastAsia="Times New Roman" w:hAnsi="Helvetica" w:cs="Helvetica"/>
          <w:bCs/>
          <w:i/>
          <w:iCs/>
          <w:color w:val="26282A"/>
          <w:sz w:val="16"/>
          <w:szCs w:val="16"/>
        </w:rPr>
        <w:t xml:space="preserve"> Organization)</w:t>
      </w:r>
    </w:p>
    <w:p w14:paraId="00B71D86" w14:textId="77777777" w:rsidR="001135CC" w:rsidRPr="00652834" w:rsidRDefault="001135CC" w:rsidP="001135CC">
      <w:pPr>
        <w:shd w:val="clear" w:color="auto" w:fill="FFFFFF"/>
        <w:spacing w:after="0" w:line="240" w:lineRule="auto"/>
        <w:rPr>
          <w:rFonts w:ascii="Helvetica" w:eastAsia="Times New Roman" w:hAnsi="Helvetica" w:cs="Helvetica"/>
          <w:bCs/>
          <w:color w:val="26282A"/>
          <w:sz w:val="20"/>
          <w:szCs w:val="20"/>
        </w:rPr>
      </w:pPr>
    </w:p>
    <w:p w14:paraId="70294E09" w14:textId="6F2F24C9" w:rsidR="00AF1FA4" w:rsidRDefault="00AF1FA4" w:rsidP="001135CC">
      <w:pPr>
        <w:shd w:val="clear" w:color="auto" w:fill="FFFFFF"/>
        <w:spacing w:after="0" w:line="240" w:lineRule="auto"/>
        <w:jc w:val="both"/>
        <w:rPr>
          <w:rFonts w:ascii="Arial" w:eastAsia="Times New Roman" w:hAnsi="Arial" w:cs="Arial"/>
          <w:color w:val="26282A"/>
          <w:sz w:val="20"/>
          <w:szCs w:val="20"/>
        </w:rPr>
      </w:pPr>
      <w:r w:rsidRPr="00AF1FA4">
        <w:rPr>
          <w:rFonts w:ascii="Arial" w:eastAsia="Times New Roman" w:hAnsi="Arial" w:cs="Arial"/>
          <w:color w:val="26282A"/>
          <w:sz w:val="20"/>
          <w:szCs w:val="20"/>
        </w:rPr>
        <w:t>Dr. Kiranmai Dutt Pendyala is currently Corporate Vice President, Human Resources, UPS, a Fortune 100 world leader in supply chain and Logistics. She was formerly, Head Human Resources, Western Digital India.</w:t>
      </w:r>
    </w:p>
    <w:p w14:paraId="7EA3316C" w14:textId="77777777" w:rsidR="00AF1FA4" w:rsidRDefault="00AF1FA4" w:rsidP="001135CC">
      <w:pPr>
        <w:shd w:val="clear" w:color="auto" w:fill="FFFFFF"/>
        <w:spacing w:after="0" w:line="240" w:lineRule="auto"/>
        <w:jc w:val="both"/>
        <w:rPr>
          <w:rFonts w:ascii="Arial" w:eastAsia="Times New Roman" w:hAnsi="Arial" w:cs="Arial"/>
          <w:color w:val="26282A"/>
          <w:sz w:val="20"/>
          <w:szCs w:val="20"/>
        </w:rPr>
      </w:pPr>
    </w:p>
    <w:p w14:paraId="34593A0C" w14:textId="1DA57940" w:rsidR="001135CC" w:rsidRDefault="001135CC" w:rsidP="001135CC">
      <w:pPr>
        <w:shd w:val="clear" w:color="auto" w:fill="FFFFFF"/>
        <w:spacing w:after="0" w:line="240" w:lineRule="auto"/>
        <w:jc w:val="both"/>
        <w:rPr>
          <w:rFonts w:ascii="Arial" w:eastAsia="Times New Roman" w:hAnsi="Arial" w:cs="Arial"/>
          <w:color w:val="26282A"/>
          <w:sz w:val="20"/>
          <w:szCs w:val="20"/>
        </w:rPr>
      </w:pPr>
      <w:r w:rsidRPr="00221398">
        <w:rPr>
          <w:rFonts w:ascii="Arial" w:eastAsia="Times New Roman" w:hAnsi="Arial" w:cs="Arial"/>
          <w:color w:val="26282A"/>
          <w:sz w:val="20"/>
          <w:szCs w:val="20"/>
        </w:rPr>
        <w:t>Kiranmai Pendyala is also the Governing Body Member on several Higher Education Institutions / Deemed Universities as well as on United Way, Hyderabad</w:t>
      </w:r>
      <w:r w:rsidR="0039060E">
        <w:rPr>
          <w:rFonts w:ascii="Arial" w:eastAsia="Times New Roman" w:hAnsi="Arial" w:cs="Arial"/>
          <w:color w:val="26282A"/>
          <w:sz w:val="20"/>
          <w:szCs w:val="20"/>
        </w:rPr>
        <w:t>, a Not for Profit- “for Impact” organization</w:t>
      </w:r>
      <w:r w:rsidRPr="00221398">
        <w:rPr>
          <w:rFonts w:ascii="Arial" w:eastAsia="Times New Roman" w:hAnsi="Arial" w:cs="Arial"/>
          <w:color w:val="26282A"/>
          <w:sz w:val="20"/>
          <w:szCs w:val="20"/>
        </w:rPr>
        <w:t>.</w:t>
      </w:r>
      <w:r>
        <w:rPr>
          <w:rFonts w:ascii="Arial" w:eastAsia="Times New Roman" w:hAnsi="Arial" w:cs="Arial"/>
          <w:color w:val="26282A"/>
          <w:sz w:val="20"/>
          <w:szCs w:val="20"/>
        </w:rPr>
        <w:t xml:space="preserve"> </w:t>
      </w:r>
    </w:p>
    <w:p w14:paraId="5E149B2A" w14:textId="77777777" w:rsidR="001135CC" w:rsidRDefault="001135CC" w:rsidP="001135CC">
      <w:pPr>
        <w:shd w:val="clear" w:color="auto" w:fill="FFFFFF"/>
        <w:spacing w:after="0" w:line="240" w:lineRule="auto"/>
        <w:jc w:val="both"/>
        <w:rPr>
          <w:rFonts w:ascii="Arial" w:eastAsia="Times New Roman" w:hAnsi="Arial" w:cs="Arial"/>
          <w:color w:val="26282A"/>
          <w:sz w:val="20"/>
          <w:szCs w:val="20"/>
        </w:rPr>
      </w:pPr>
    </w:p>
    <w:p w14:paraId="351894F2" w14:textId="38721267" w:rsidR="0039060E" w:rsidRPr="00652834" w:rsidRDefault="00AF1FA4"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She was earlier the Head of Human Resources and Site Administration, Intercontinental Exchange (ICE) India, the parent company of New York Stock Exchange (NYSE), starting its Data Services operations in India in 2019. </w:t>
      </w:r>
      <w:r w:rsidR="001135CC" w:rsidRPr="00652834">
        <w:rPr>
          <w:rFonts w:ascii="Arial" w:eastAsia="Times New Roman" w:hAnsi="Arial" w:cs="Arial"/>
          <w:color w:val="26282A"/>
          <w:sz w:val="20"/>
          <w:szCs w:val="20"/>
        </w:rPr>
        <w:t>Dr. Dutt was also the Corporate Vice President, Human Resources,</w:t>
      </w:r>
      <w:r w:rsidR="0039060E" w:rsidRPr="00652834">
        <w:rPr>
          <w:rFonts w:ascii="Arial" w:eastAsia="Times New Roman" w:hAnsi="Arial" w:cs="Arial"/>
          <w:color w:val="26282A"/>
          <w:sz w:val="20"/>
          <w:szCs w:val="20"/>
        </w:rPr>
        <w:t xml:space="preserve"> at AMD,</w:t>
      </w:r>
      <w:r w:rsidR="001135CC" w:rsidRPr="00652834">
        <w:rPr>
          <w:rFonts w:ascii="Arial" w:eastAsia="Times New Roman" w:hAnsi="Arial" w:cs="Arial"/>
          <w:color w:val="26282A"/>
          <w:sz w:val="20"/>
          <w:szCs w:val="20"/>
        </w:rPr>
        <w:t xml:space="preserve"> led the HR Infrastructure, Systems, Services, Tools, Technology, Employee Relations, Analytics, Processes and Policies globally. In her former role Dr. Kira</w:t>
      </w:r>
      <w:r w:rsidR="0039060E" w:rsidRPr="00652834">
        <w:rPr>
          <w:rFonts w:ascii="Arial" w:eastAsia="Times New Roman" w:hAnsi="Arial" w:cs="Arial"/>
          <w:color w:val="26282A"/>
          <w:sz w:val="20"/>
          <w:szCs w:val="20"/>
        </w:rPr>
        <w:t>n</w:t>
      </w:r>
      <w:r w:rsidR="001135CC" w:rsidRPr="00652834">
        <w:rPr>
          <w:rFonts w:ascii="Arial" w:eastAsia="Times New Roman" w:hAnsi="Arial" w:cs="Arial"/>
          <w:color w:val="26282A"/>
          <w:sz w:val="20"/>
          <w:szCs w:val="20"/>
        </w:rPr>
        <w:t xml:space="preserve">mai was the Regional CHRO, CVP, HRBP for the vast region outside Americas- Greater Asia, and EMEA </w:t>
      </w:r>
      <w:r w:rsidR="0039060E" w:rsidRPr="00652834">
        <w:rPr>
          <w:rFonts w:ascii="Arial" w:eastAsia="Times New Roman" w:hAnsi="Arial" w:cs="Arial"/>
          <w:color w:val="26282A"/>
          <w:sz w:val="20"/>
          <w:szCs w:val="20"/>
        </w:rPr>
        <w:t xml:space="preserve">Regions, </w:t>
      </w:r>
      <w:r w:rsidR="001135CC" w:rsidRPr="00652834">
        <w:rPr>
          <w:rFonts w:ascii="Arial" w:eastAsia="Times New Roman" w:hAnsi="Arial" w:cs="Arial"/>
          <w:color w:val="26282A"/>
          <w:sz w:val="20"/>
          <w:szCs w:val="20"/>
        </w:rPr>
        <w:t xml:space="preserve">and straddled the region responsibility for strategic plans on talent acquisition, talent management, and talent development and partnered with the Human Resources Leaders in her First Team to represent the employee voice of the Region. Dr. Kiranmai </w:t>
      </w:r>
      <w:r w:rsidR="0039060E" w:rsidRPr="00652834">
        <w:rPr>
          <w:rFonts w:ascii="Arial" w:eastAsia="Times New Roman" w:hAnsi="Arial" w:cs="Arial"/>
          <w:color w:val="26282A"/>
          <w:sz w:val="20"/>
          <w:szCs w:val="20"/>
        </w:rPr>
        <w:t>has good knowledge of</w:t>
      </w:r>
      <w:r w:rsidR="001135CC" w:rsidRPr="00652834">
        <w:rPr>
          <w:rFonts w:ascii="Arial" w:eastAsia="Times New Roman" w:hAnsi="Arial" w:cs="Arial"/>
          <w:color w:val="26282A"/>
          <w:sz w:val="20"/>
          <w:szCs w:val="20"/>
        </w:rPr>
        <w:t xml:space="preserve"> Employment Laws across the countries in EMEA Region, APJ Region, and Greater China Region, given her HR Executive Role covering the regions, outside the Americas. </w:t>
      </w:r>
    </w:p>
    <w:p w14:paraId="04F9DC28" w14:textId="77777777" w:rsidR="0039060E" w:rsidRPr="00652834" w:rsidRDefault="0039060E" w:rsidP="001135CC">
      <w:pPr>
        <w:shd w:val="clear" w:color="auto" w:fill="FFFFFF"/>
        <w:spacing w:after="0" w:line="240" w:lineRule="auto"/>
        <w:jc w:val="both"/>
        <w:rPr>
          <w:rFonts w:ascii="Arial" w:eastAsia="Times New Roman" w:hAnsi="Arial" w:cs="Arial"/>
          <w:color w:val="26282A"/>
          <w:sz w:val="20"/>
          <w:szCs w:val="20"/>
        </w:rPr>
      </w:pPr>
    </w:p>
    <w:p w14:paraId="57917050" w14:textId="560F643B"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She was</w:t>
      </w:r>
      <w:r w:rsidR="0039060E" w:rsidRPr="00652834">
        <w:rPr>
          <w:rFonts w:ascii="Arial" w:eastAsia="Times New Roman" w:hAnsi="Arial" w:cs="Arial"/>
          <w:color w:val="26282A"/>
          <w:sz w:val="20"/>
          <w:szCs w:val="20"/>
        </w:rPr>
        <w:t xml:space="preserve"> the</w:t>
      </w:r>
      <w:r w:rsidRPr="00652834">
        <w:rPr>
          <w:rFonts w:ascii="Arial" w:eastAsia="Times New Roman" w:hAnsi="Arial" w:cs="Arial"/>
          <w:color w:val="26282A"/>
          <w:sz w:val="20"/>
          <w:szCs w:val="20"/>
        </w:rPr>
        <w:t xml:space="preserve"> Head of a Center of Excellence at </w:t>
      </w:r>
      <w:r w:rsidR="00652834" w:rsidRPr="00652834">
        <w:rPr>
          <w:rFonts w:ascii="Arial" w:eastAsia="Times New Roman" w:hAnsi="Arial" w:cs="Arial"/>
          <w:color w:val="26282A"/>
          <w:sz w:val="20"/>
          <w:szCs w:val="20"/>
        </w:rPr>
        <w:t>the</w:t>
      </w:r>
      <w:r w:rsidRPr="00652834">
        <w:rPr>
          <w:rFonts w:ascii="Arial" w:eastAsia="Times New Roman" w:hAnsi="Arial" w:cs="Arial"/>
          <w:color w:val="26282A"/>
          <w:sz w:val="20"/>
          <w:szCs w:val="20"/>
        </w:rPr>
        <w:t xml:space="preserve"> ISB- Center for Leadership, Innovation, and Change</w:t>
      </w:r>
      <w:r w:rsidR="0039060E" w:rsidRPr="00652834">
        <w:rPr>
          <w:rFonts w:ascii="Arial" w:eastAsia="Times New Roman" w:hAnsi="Arial" w:cs="Arial"/>
          <w:color w:val="26282A"/>
          <w:sz w:val="20"/>
          <w:szCs w:val="20"/>
        </w:rPr>
        <w:t xml:space="preserve"> (CLIC) </w:t>
      </w:r>
      <w:r w:rsidRPr="00652834">
        <w:rPr>
          <w:rFonts w:ascii="Arial" w:eastAsia="Times New Roman" w:hAnsi="Arial" w:cs="Arial"/>
          <w:color w:val="26282A"/>
          <w:sz w:val="20"/>
          <w:szCs w:val="20"/>
        </w:rPr>
        <w:t xml:space="preserve">and partnered with industry champions like OP Bhatt of SBI, for the </w:t>
      </w:r>
      <w:r w:rsidR="0039060E" w:rsidRPr="00652834">
        <w:rPr>
          <w:rFonts w:ascii="Arial" w:eastAsia="Times New Roman" w:hAnsi="Arial" w:cs="Arial"/>
          <w:color w:val="26282A"/>
          <w:sz w:val="20"/>
          <w:szCs w:val="20"/>
        </w:rPr>
        <w:t xml:space="preserve">SBI </w:t>
      </w:r>
      <w:r w:rsidRPr="00652834">
        <w:rPr>
          <w:rFonts w:ascii="Arial" w:eastAsia="Times New Roman" w:hAnsi="Arial" w:cs="Arial"/>
          <w:color w:val="26282A"/>
          <w:sz w:val="20"/>
          <w:szCs w:val="20"/>
        </w:rPr>
        <w:t>transformation project, Ms. Kiran Mazumdar Shah of Biocon on Innovation Models, etc.</w:t>
      </w:r>
    </w:p>
    <w:p w14:paraId="018E8B54"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5483B5F5" w14:textId="1035D155"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Dr. Kiranm</w:t>
      </w:r>
      <w:r w:rsidR="0039060E" w:rsidRPr="00652834">
        <w:rPr>
          <w:rFonts w:ascii="Arial" w:eastAsia="Times New Roman" w:hAnsi="Arial" w:cs="Arial"/>
          <w:color w:val="26282A"/>
          <w:sz w:val="20"/>
          <w:szCs w:val="20"/>
        </w:rPr>
        <w:t>a</w:t>
      </w:r>
      <w:r w:rsidRPr="00652834">
        <w:rPr>
          <w:rFonts w:ascii="Arial" w:eastAsia="Times New Roman" w:hAnsi="Arial" w:cs="Arial"/>
          <w:color w:val="26282A"/>
          <w:sz w:val="20"/>
          <w:szCs w:val="20"/>
        </w:rPr>
        <w:t xml:space="preserve">i was </w:t>
      </w:r>
      <w:r w:rsidR="009F41F9">
        <w:rPr>
          <w:rFonts w:ascii="Arial" w:eastAsia="Times New Roman" w:hAnsi="Arial" w:cs="Arial"/>
          <w:color w:val="26282A"/>
          <w:sz w:val="20"/>
          <w:szCs w:val="20"/>
        </w:rPr>
        <w:t>the f</w:t>
      </w:r>
      <w:r w:rsidRPr="00652834">
        <w:rPr>
          <w:rFonts w:ascii="Arial" w:eastAsia="Times New Roman" w:hAnsi="Arial" w:cs="Arial"/>
          <w:color w:val="26282A"/>
          <w:sz w:val="20"/>
          <w:szCs w:val="20"/>
        </w:rPr>
        <w:t>ormer chairperson of AMCHAM, ISTD,</w:t>
      </w:r>
      <w:r w:rsidR="009F41F9">
        <w:rPr>
          <w:rFonts w:ascii="Arial" w:eastAsia="Times New Roman" w:hAnsi="Arial" w:cs="Arial"/>
          <w:color w:val="26282A"/>
          <w:sz w:val="20"/>
          <w:szCs w:val="20"/>
        </w:rPr>
        <w:t xml:space="preserve"> </w:t>
      </w:r>
      <w:r w:rsidR="0039060E" w:rsidRPr="00652834">
        <w:rPr>
          <w:rFonts w:ascii="Arial" w:eastAsia="Times New Roman" w:hAnsi="Arial" w:cs="Arial"/>
          <w:color w:val="26282A"/>
          <w:sz w:val="20"/>
          <w:szCs w:val="20"/>
        </w:rPr>
        <w:t>and</w:t>
      </w:r>
      <w:r w:rsidR="009F41F9">
        <w:rPr>
          <w:rFonts w:ascii="Arial" w:eastAsia="Times New Roman" w:hAnsi="Arial" w:cs="Arial"/>
          <w:color w:val="26282A"/>
          <w:sz w:val="20"/>
          <w:szCs w:val="20"/>
        </w:rPr>
        <w:t xml:space="preserve"> an</w:t>
      </w:r>
      <w:r w:rsidR="0039060E" w:rsidRPr="00652834">
        <w:rPr>
          <w:rFonts w:ascii="Arial" w:eastAsia="Times New Roman" w:hAnsi="Arial" w:cs="Arial"/>
          <w:color w:val="26282A"/>
          <w:sz w:val="20"/>
          <w:szCs w:val="20"/>
        </w:rPr>
        <w:t xml:space="preserve"> </w:t>
      </w:r>
      <w:r w:rsidRPr="00652834">
        <w:rPr>
          <w:rFonts w:ascii="Arial" w:eastAsia="Times New Roman" w:hAnsi="Arial" w:cs="Arial"/>
          <w:color w:val="26282A"/>
          <w:sz w:val="20"/>
          <w:szCs w:val="20"/>
        </w:rPr>
        <w:t>Exec</w:t>
      </w:r>
      <w:r w:rsidR="009F41F9">
        <w:rPr>
          <w:rFonts w:ascii="Arial" w:eastAsia="Times New Roman" w:hAnsi="Arial" w:cs="Arial"/>
          <w:color w:val="26282A"/>
          <w:sz w:val="20"/>
          <w:szCs w:val="20"/>
        </w:rPr>
        <w:t xml:space="preserve">utive </w:t>
      </w:r>
      <w:r w:rsidRPr="00652834">
        <w:rPr>
          <w:rFonts w:ascii="Arial" w:eastAsia="Times New Roman" w:hAnsi="Arial" w:cs="Arial"/>
          <w:color w:val="26282A"/>
          <w:sz w:val="20"/>
          <w:szCs w:val="20"/>
        </w:rPr>
        <w:t xml:space="preserve">member of </w:t>
      </w:r>
      <w:r w:rsidR="00CD18C0" w:rsidRPr="00652834">
        <w:rPr>
          <w:rFonts w:ascii="Arial" w:eastAsia="Times New Roman" w:hAnsi="Arial" w:cs="Arial"/>
          <w:color w:val="26282A"/>
          <w:sz w:val="20"/>
          <w:szCs w:val="20"/>
        </w:rPr>
        <w:t>IESA</w:t>
      </w:r>
      <w:r w:rsidR="00CD18C0">
        <w:rPr>
          <w:rFonts w:ascii="Arial" w:eastAsia="Times New Roman" w:hAnsi="Arial" w:cs="Arial"/>
          <w:color w:val="26282A"/>
          <w:sz w:val="20"/>
          <w:szCs w:val="20"/>
        </w:rPr>
        <w:t>,</w:t>
      </w:r>
      <w:r w:rsidR="00CD18C0" w:rsidRPr="00652834">
        <w:rPr>
          <w:rFonts w:ascii="Arial" w:eastAsia="Times New Roman" w:hAnsi="Arial" w:cs="Arial"/>
          <w:color w:val="26282A"/>
          <w:sz w:val="20"/>
          <w:szCs w:val="20"/>
        </w:rPr>
        <w:t xml:space="preserve"> </w:t>
      </w:r>
      <w:r w:rsidRPr="00652834">
        <w:rPr>
          <w:rFonts w:ascii="Arial" w:eastAsia="Times New Roman" w:hAnsi="Arial" w:cs="Arial"/>
          <w:color w:val="26282A"/>
          <w:sz w:val="20"/>
          <w:szCs w:val="20"/>
        </w:rPr>
        <w:t xml:space="preserve">NHRD, HYSEA, </w:t>
      </w:r>
      <w:r w:rsidR="00CD18C0">
        <w:rPr>
          <w:rFonts w:ascii="Arial" w:eastAsia="Times New Roman" w:hAnsi="Arial" w:cs="Arial"/>
          <w:color w:val="26282A"/>
          <w:sz w:val="20"/>
          <w:szCs w:val="20"/>
        </w:rPr>
        <w:t xml:space="preserve">and </w:t>
      </w:r>
      <w:r w:rsidRPr="00652834">
        <w:rPr>
          <w:rFonts w:ascii="Arial" w:eastAsia="Times New Roman" w:hAnsi="Arial" w:cs="Arial"/>
          <w:color w:val="26282A"/>
          <w:sz w:val="20"/>
          <w:szCs w:val="20"/>
        </w:rPr>
        <w:t xml:space="preserve">CII </w:t>
      </w:r>
      <w:r w:rsidR="00CD18C0">
        <w:rPr>
          <w:rFonts w:ascii="Arial" w:eastAsia="Times New Roman" w:hAnsi="Arial" w:cs="Arial"/>
          <w:color w:val="26282A"/>
          <w:sz w:val="20"/>
          <w:szCs w:val="20"/>
        </w:rPr>
        <w:t>Committees</w:t>
      </w:r>
      <w:r w:rsidRPr="00652834">
        <w:rPr>
          <w:rFonts w:ascii="Arial" w:eastAsia="Times New Roman" w:hAnsi="Arial" w:cs="Arial"/>
          <w:color w:val="26282A"/>
          <w:sz w:val="20"/>
          <w:szCs w:val="20"/>
        </w:rPr>
        <w:t>.</w:t>
      </w:r>
    </w:p>
    <w:p w14:paraId="5BE86ACB"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7E55DD89" w14:textId="13D66B64"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Dr. Kiranmai brings together a unique blend of keen academic focus and organizational experience. She has successfully straddled diverse roles in teaching, training, human resource development, consulting, quality, and technical writing. She is an accomplished author with multiple of her books prescribed as curriculum by various universities across the country. </w:t>
      </w:r>
    </w:p>
    <w:p w14:paraId="3F20D146"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690931AF"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Three Decades of Professional Experience with a blend of Academics, Research, Angel Investments, Not for Profit, &amp; Corporate Executive Leadership roles.</w:t>
      </w:r>
    </w:p>
    <w:p w14:paraId="20C3FCD0"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19C6832B"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Most notable roles: </w:t>
      </w:r>
    </w:p>
    <w:p w14:paraId="6FA2C6A9"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52AC2A85" w14:textId="01F28BA6"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 First Corporate Vice President, HR for AMD, (outside the Americas in its </w:t>
      </w:r>
      <w:r w:rsidR="00CD18C0" w:rsidRPr="00652834">
        <w:rPr>
          <w:rFonts w:ascii="Arial" w:eastAsia="Times New Roman" w:hAnsi="Arial" w:cs="Arial"/>
          <w:color w:val="26282A"/>
          <w:sz w:val="20"/>
          <w:szCs w:val="20"/>
        </w:rPr>
        <w:t>50-year</w:t>
      </w:r>
      <w:r w:rsidRPr="00652834">
        <w:rPr>
          <w:rFonts w:ascii="Arial" w:eastAsia="Times New Roman" w:hAnsi="Arial" w:cs="Arial"/>
          <w:color w:val="26282A"/>
          <w:sz w:val="20"/>
          <w:szCs w:val="20"/>
        </w:rPr>
        <w:t xml:space="preserve"> history</w:t>
      </w:r>
      <w:r w:rsidR="00CD18C0" w:rsidRPr="00652834">
        <w:rPr>
          <w:rFonts w:ascii="Arial" w:eastAsia="Times New Roman" w:hAnsi="Arial" w:cs="Arial"/>
          <w:color w:val="26282A"/>
          <w:sz w:val="20"/>
          <w:szCs w:val="20"/>
        </w:rPr>
        <w:t>)</w:t>
      </w:r>
      <w:r w:rsidR="00CD18C0">
        <w:rPr>
          <w:rFonts w:ascii="Arial" w:eastAsia="Times New Roman" w:hAnsi="Arial" w:cs="Arial"/>
          <w:color w:val="26282A"/>
          <w:sz w:val="20"/>
          <w:szCs w:val="20"/>
        </w:rPr>
        <w:t>,</w:t>
      </w:r>
      <w:r w:rsidR="00CD18C0" w:rsidRPr="00652834">
        <w:rPr>
          <w:rFonts w:ascii="Arial" w:eastAsia="Times New Roman" w:hAnsi="Arial" w:cs="Arial"/>
          <w:color w:val="26282A"/>
          <w:sz w:val="20"/>
          <w:szCs w:val="20"/>
        </w:rPr>
        <w:t xml:space="preserve"> a</w:t>
      </w:r>
      <w:r w:rsidRPr="00652834">
        <w:rPr>
          <w:rFonts w:ascii="Arial" w:eastAsia="Times New Roman" w:hAnsi="Arial" w:cs="Arial"/>
          <w:color w:val="26282A"/>
          <w:sz w:val="20"/>
          <w:szCs w:val="20"/>
        </w:rPr>
        <w:t xml:space="preserve"> Fortune 500 Semiconductor Company, led various domain portfolios in the global role encompassing 58 countries and all the five Continents, including M &amp; A, HRBP, Lo&amp; D, Culture, ER, Tools &amp; Technology...</w:t>
      </w:r>
    </w:p>
    <w:p w14:paraId="31E8042A"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2CF47C8D"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On the Board of several Higher Education Universities, author of multiple books, recipient of several awards, and spends the weekends on two passionate portfolios-</w:t>
      </w:r>
    </w:p>
    <w:p w14:paraId="3A5AF707"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4EC39E29" w14:textId="3519D7C1" w:rsidR="001135CC" w:rsidRPr="00652834" w:rsidRDefault="001135CC" w:rsidP="001135CC">
      <w:pPr>
        <w:pStyle w:val="ListParagraph"/>
        <w:numPr>
          <w:ilvl w:val="0"/>
          <w:numId w:val="2"/>
        </w:num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Mentoring and </w:t>
      </w:r>
      <w:r w:rsidR="00652834" w:rsidRPr="00652834">
        <w:rPr>
          <w:rFonts w:ascii="Arial" w:eastAsia="Times New Roman" w:hAnsi="Arial" w:cs="Arial"/>
          <w:color w:val="26282A"/>
          <w:sz w:val="20"/>
          <w:szCs w:val="20"/>
        </w:rPr>
        <w:t>strategizing</w:t>
      </w:r>
      <w:r w:rsidRPr="00652834">
        <w:rPr>
          <w:rFonts w:ascii="Arial" w:eastAsia="Times New Roman" w:hAnsi="Arial" w:cs="Arial"/>
          <w:color w:val="26282A"/>
          <w:sz w:val="20"/>
          <w:szCs w:val="20"/>
        </w:rPr>
        <w:t xml:space="preserve"> for United Way of Hyderabad, a ‘For impact’ Charity Organization </w:t>
      </w:r>
    </w:p>
    <w:p w14:paraId="419763D6" w14:textId="77777777" w:rsidR="001135CC" w:rsidRPr="00652834" w:rsidRDefault="001135CC" w:rsidP="001135CC">
      <w:pPr>
        <w:pStyle w:val="ListParagraph"/>
        <w:shd w:val="clear" w:color="auto" w:fill="FFFFFF"/>
        <w:spacing w:after="0" w:line="240" w:lineRule="auto"/>
        <w:jc w:val="both"/>
        <w:rPr>
          <w:rFonts w:ascii="Arial" w:eastAsia="Times New Roman" w:hAnsi="Arial" w:cs="Arial"/>
          <w:color w:val="26282A"/>
          <w:sz w:val="20"/>
          <w:szCs w:val="20"/>
        </w:rPr>
      </w:pPr>
    </w:p>
    <w:p w14:paraId="67DDD385" w14:textId="2CC5DA17" w:rsidR="001135CC" w:rsidRPr="00652834" w:rsidRDefault="001135CC" w:rsidP="001135CC">
      <w:pPr>
        <w:pStyle w:val="ListParagraph"/>
        <w:numPr>
          <w:ilvl w:val="0"/>
          <w:numId w:val="2"/>
        </w:num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Reviewing investments </w:t>
      </w:r>
      <w:r w:rsidR="009E4B8C" w:rsidRPr="00652834">
        <w:rPr>
          <w:rFonts w:ascii="Arial" w:eastAsia="Times New Roman" w:hAnsi="Arial" w:cs="Arial"/>
          <w:color w:val="26282A"/>
          <w:sz w:val="20"/>
          <w:szCs w:val="20"/>
        </w:rPr>
        <w:t xml:space="preserve">as an investor </w:t>
      </w:r>
      <w:r w:rsidRPr="00652834">
        <w:rPr>
          <w:rFonts w:ascii="Arial" w:eastAsia="Times New Roman" w:hAnsi="Arial" w:cs="Arial"/>
          <w:color w:val="26282A"/>
          <w:sz w:val="20"/>
          <w:szCs w:val="20"/>
        </w:rPr>
        <w:t>into tech startups for a SEBI registered Indovation Fund</w:t>
      </w:r>
      <w:r w:rsidR="00652834" w:rsidRPr="00652834">
        <w:rPr>
          <w:rFonts w:ascii="Arial" w:eastAsia="Times New Roman" w:hAnsi="Arial" w:cs="Arial"/>
          <w:color w:val="26282A"/>
          <w:sz w:val="20"/>
          <w:szCs w:val="20"/>
        </w:rPr>
        <w:t xml:space="preserve"> and a private equity fund investing in mature Tech enterprises </w:t>
      </w:r>
    </w:p>
    <w:p w14:paraId="440879CC" w14:textId="77777777" w:rsidR="001135CC" w:rsidRPr="00652834" w:rsidRDefault="001135CC" w:rsidP="001135CC">
      <w:pPr>
        <w:shd w:val="clear" w:color="auto" w:fill="FFFFFF"/>
        <w:spacing w:after="0" w:line="240" w:lineRule="auto"/>
        <w:jc w:val="both"/>
        <w:rPr>
          <w:rFonts w:ascii="Arial" w:eastAsia="Times New Roman" w:hAnsi="Arial" w:cs="Arial"/>
          <w:color w:val="26282A"/>
          <w:sz w:val="20"/>
          <w:szCs w:val="20"/>
        </w:rPr>
      </w:pPr>
    </w:p>
    <w:p w14:paraId="21A82811" w14:textId="77777777" w:rsidR="00652834" w:rsidRDefault="001135CC" w:rsidP="00652834">
      <w:pPr>
        <w:shd w:val="clear" w:color="auto" w:fill="FFFFFF"/>
        <w:spacing w:after="0" w:line="240" w:lineRule="auto"/>
        <w:jc w:val="both"/>
        <w:rPr>
          <w:rFonts w:ascii="Arial" w:eastAsia="Times New Roman" w:hAnsi="Arial" w:cs="Arial"/>
          <w:color w:val="26282A"/>
          <w:sz w:val="20"/>
          <w:szCs w:val="20"/>
        </w:rPr>
      </w:pPr>
      <w:r w:rsidRPr="00652834">
        <w:rPr>
          <w:rFonts w:ascii="Arial" w:eastAsia="Times New Roman" w:hAnsi="Arial" w:cs="Arial"/>
          <w:color w:val="26282A"/>
          <w:sz w:val="20"/>
          <w:szCs w:val="20"/>
        </w:rPr>
        <w:t xml:space="preserve">  Dr. Kiranmai given her educational background in Management, law, and Psychology, and overall experience of </w:t>
      </w:r>
      <w:r w:rsidR="00652834" w:rsidRPr="00652834">
        <w:rPr>
          <w:rFonts w:ascii="Arial" w:eastAsia="Times New Roman" w:hAnsi="Arial" w:cs="Arial"/>
          <w:color w:val="26282A"/>
          <w:sz w:val="20"/>
          <w:szCs w:val="20"/>
        </w:rPr>
        <w:t>30</w:t>
      </w:r>
      <w:r w:rsidRPr="00652834">
        <w:rPr>
          <w:rFonts w:ascii="Arial" w:eastAsia="Times New Roman" w:hAnsi="Arial" w:cs="Arial"/>
          <w:color w:val="26282A"/>
          <w:sz w:val="20"/>
          <w:szCs w:val="20"/>
        </w:rPr>
        <w:t xml:space="preserve">+ years enjoys her leisure time with her only daughter who is a lawyer with Masters from George Washington law, </w:t>
      </w:r>
      <w:r w:rsidR="00652834" w:rsidRPr="00652834">
        <w:rPr>
          <w:rFonts w:ascii="Arial" w:eastAsia="Times New Roman" w:hAnsi="Arial" w:cs="Arial"/>
          <w:color w:val="26282A"/>
          <w:sz w:val="20"/>
          <w:szCs w:val="20"/>
        </w:rPr>
        <w:t xml:space="preserve">D.C., </w:t>
      </w:r>
      <w:r w:rsidRPr="00652834">
        <w:rPr>
          <w:rFonts w:ascii="Arial" w:eastAsia="Times New Roman" w:hAnsi="Arial" w:cs="Arial"/>
          <w:color w:val="26282A"/>
          <w:sz w:val="20"/>
          <w:szCs w:val="20"/>
        </w:rPr>
        <w:t>USA, and her life partner, a</w:t>
      </w:r>
      <w:r w:rsidR="009E4B8C" w:rsidRPr="00652834">
        <w:rPr>
          <w:rFonts w:ascii="Arial" w:eastAsia="Times New Roman" w:hAnsi="Arial" w:cs="Arial"/>
          <w:color w:val="26282A"/>
          <w:sz w:val="20"/>
          <w:szCs w:val="20"/>
        </w:rPr>
        <w:t>n</w:t>
      </w:r>
      <w:r w:rsidRPr="00652834">
        <w:rPr>
          <w:rFonts w:ascii="Arial" w:eastAsia="Times New Roman" w:hAnsi="Arial" w:cs="Arial"/>
          <w:color w:val="26282A"/>
          <w:sz w:val="20"/>
          <w:szCs w:val="20"/>
        </w:rPr>
        <w:t xml:space="preserve"> entrepreneur with agri- based </w:t>
      </w:r>
      <w:r w:rsidR="009E4B8C" w:rsidRPr="00652834">
        <w:rPr>
          <w:rFonts w:ascii="Arial" w:eastAsia="Times New Roman" w:hAnsi="Arial" w:cs="Arial"/>
          <w:color w:val="26282A"/>
          <w:sz w:val="20"/>
          <w:szCs w:val="20"/>
        </w:rPr>
        <w:t xml:space="preserve">and physical infrastructure </w:t>
      </w:r>
      <w:r w:rsidRPr="00652834">
        <w:rPr>
          <w:rFonts w:ascii="Arial" w:eastAsia="Times New Roman" w:hAnsi="Arial" w:cs="Arial"/>
          <w:color w:val="26282A"/>
          <w:sz w:val="20"/>
          <w:szCs w:val="20"/>
        </w:rPr>
        <w:t>interests.</w:t>
      </w:r>
    </w:p>
    <w:p w14:paraId="4CA74FA1" w14:textId="77777777" w:rsidR="00652834" w:rsidRDefault="00652834" w:rsidP="00652834">
      <w:pPr>
        <w:shd w:val="clear" w:color="auto" w:fill="FFFFFF"/>
        <w:spacing w:after="0" w:line="240" w:lineRule="auto"/>
        <w:ind w:left="3600" w:firstLine="720"/>
        <w:jc w:val="both"/>
        <w:rPr>
          <w:rFonts w:ascii="Arial" w:hAnsi="Arial" w:cs="Arial"/>
        </w:rPr>
      </w:pPr>
    </w:p>
    <w:p w14:paraId="137B242D" w14:textId="49A6AF33" w:rsidR="001135CC" w:rsidRPr="00652834" w:rsidRDefault="001135CC" w:rsidP="00652834">
      <w:pPr>
        <w:shd w:val="clear" w:color="auto" w:fill="FFFFFF"/>
        <w:spacing w:after="0" w:line="240" w:lineRule="auto"/>
        <w:ind w:left="3600" w:firstLine="720"/>
        <w:jc w:val="both"/>
        <w:rPr>
          <w:rFonts w:ascii="Arial" w:eastAsia="Times New Roman" w:hAnsi="Arial" w:cs="Arial"/>
          <w:color w:val="26282A"/>
          <w:sz w:val="20"/>
          <w:szCs w:val="20"/>
        </w:rPr>
      </w:pPr>
      <w:r>
        <w:rPr>
          <w:rFonts w:ascii="Arial" w:hAnsi="Arial" w:cs="Arial"/>
        </w:rPr>
        <w:t>***</w:t>
      </w:r>
    </w:p>
    <w:sectPr w:rsidR="001135CC" w:rsidRPr="00652834" w:rsidSect="001135CC">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AE17" w14:textId="77777777" w:rsidR="00011EC8" w:rsidRDefault="00011EC8" w:rsidP="00EB68DD">
      <w:pPr>
        <w:spacing w:after="0" w:line="240" w:lineRule="auto"/>
      </w:pPr>
      <w:r>
        <w:separator/>
      </w:r>
    </w:p>
  </w:endnote>
  <w:endnote w:type="continuationSeparator" w:id="0">
    <w:p w14:paraId="5740F58C" w14:textId="77777777" w:rsidR="00011EC8" w:rsidRDefault="00011EC8" w:rsidP="00EB6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1430" w14:textId="77777777" w:rsidR="00011EC8" w:rsidRDefault="00011EC8" w:rsidP="00EB68DD">
      <w:pPr>
        <w:spacing w:after="0" w:line="240" w:lineRule="auto"/>
      </w:pPr>
      <w:r>
        <w:separator/>
      </w:r>
    </w:p>
  </w:footnote>
  <w:footnote w:type="continuationSeparator" w:id="0">
    <w:p w14:paraId="06CC477B" w14:textId="77777777" w:rsidR="00011EC8" w:rsidRDefault="00011EC8" w:rsidP="00EB6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CC5"/>
    <w:multiLevelType w:val="hybridMultilevel"/>
    <w:tmpl w:val="1082BC74"/>
    <w:lvl w:ilvl="0" w:tplc="5742D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C5DE6"/>
    <w:multiLevelType w:val="hybridMultilevel"/>
    <w:tmpl w:val="1082BC74"/>
    <w:lvl w:ilvl="0" w:tplc="5742D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C41653"/>
    <w:multiLevelType w:val="hybridMultilevel"/>
    <w:tmpl w:val="1082BC74"/>
    <w:lvl w:ilvl="0" w:tplc="5742D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84923"/>
    <w:multiLevelType w:val="hybridMultilevel"/>
    <w:tmpl w:val="1082BC74"/>
    <w:lvl w:ilvl="0" w:tplc="5742D3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2113073">
    <w:abstractNumId w:val="2"/>
  </w:num>
  <w:num w:numId="2" w16cid:durableId="1409810516">
    <w:abstractNumId w:val="0"/>
  </w:num>
  <w:num w:numId="3" w16cid:durableId="1437288692">
    <w:abstractNumId w:val="1"/>
  </w:num>
  <w:num w:numId="4" w16cid:durableId="822158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B0C"/>
    <w:rsid w:val="00011EC8"/>
    <w:rsid w:val="001135CC"/>
    <w:rsid w:val="00221398"/>
    <w:rsid w:val="00355CCD"/>
    <w:rsid w:val="0037781C"/>
    <w:rsid w:val="0039060E"/>
    <w:rsid w:val="004B0CA6"/>
    <w:rsid w:val="004D3F43"/>
    <w:rsid w:val="004F76AB"/>
    <w:rsid w:val="00652834"/>
    <w:rsid w:val="007F4768"/>
    <w:rsid w:val="00872B0C"/>
    <w:rsid w:val="009E4B8C"/>
    <w:rsid w:val="009F41F9"/>
    <w:rsid w:val="00A953A7"/>
    <w:rsid w:val="00AF1FA4"/>
    <w:rsid w:val="00B1763F"/>
    <w:rsid w:val="00B66095"/>
    <w:rsid w:val="00C32961"/>
    <w:rsid w:val="00CD18C0"/>
    <w:rsid w:val="00CE66B7"/>
    <w:rsid w:val="00E46DAB"/>
    <w:rsid w:val="00EB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E0F01"/>
  <w15:docId w15:val="{6715DED1-43C2-C041-8ED1-73915D4D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B0C"/>
    <w:pPr>
      <w:ind w:left="720"/>
      <w:contextualSpacing/>
    </w:pPr>
  </w:style>
  <w:style w:type="paragraph" w:styleId="BalloonText">
    <w:name w:val="Balloon Text"/>
    <w:basedOn w:val="Normal"/>
    <w:link w:val="BalloonTextChar"/>
    <w:uiPriority w:val="99"/>
    <w:semiHidden/>
    <w:unhideWhenUsed/>
    <w:rsid w:val="0011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5CC"/>
    <w:rPr>
      <w:rFonts w:ascii="Tahoma" w:hAnsi="Tahoma" w:cs="Tahoma"/>
      <w:sz w:val="16"/>
      <w:szCs w:val="16"/>
    </w:rPr>
  </w:style>
  <w:style w:type="paragraph" w:customStyle="1" w:styleId="Default">
    <w:name w:val="Default"/>
    <w:rsid w:val="00652834"/>
    <w:pPr>
      <w:autoSpaceDE w:val="0"/>
      <w:autoSpaceDN w:val="0"/>
      <w:adjustRightInd w:val="0"/>
      <w:spacing w:after="0" w:line="240" w:lineRule="auto"/>
    </w:pPr>
    <w:rPr>
      <w:rFonts w:ascii="Arial Unicode MS" w:hAnsi="Arial Unicode MS"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833073">
      <w:bodyDiv w:val="1"/>
      <w:marLeft w:val="0"/>
      <w:marRight w:val="0"/>
      <w:marTop w:val="0"/>
      <w:marBottom w:val="0"/>
      <w:divBdr>
        <w:top w:val="none" w:sz="0" w:space="0" w:color="auto"/>
        <w:left w:val="none" w:sz="0" w:space="0" w:color="auto"/>
        <w:bottom w:val="none" w:sz="0" w:space="0" w:color="auto"/>
        <w:right w:val="none" w:sz="0" w:space="0" w:color="auto"/>
      </w:divBdr>
      <w:divsChild>
        <w:div w:id="1588885971">
          <w:marLeft w:val="0"/>
          <w:marRight w:val="0"/>
          <w:marTop w:val="0"/>
          <w:marBottom w:val="0"/>
          <w:divBdr>
            <w:top w:val="none" w:sz="0" w:space="0" w:color="auto"/>
            <w:left w:val="none" w:sz="0" w:space="0" w:color="auto"/>
            <w:bottom w:val="none" w:sz="0" w:space="0" w:color="auto"/>
            <w:right w:val="none" w:sz="0" w:space="0" w:color="auto"/>
          </w:divBdr>
        </w:div>
        <w:div w:id="1058436409">
          <w:marLeft w:val="0"/>
          <w:marRight w:val="0"/>
          <w:marTop w:val="0"/>
          <w:marBottom w:val="0"/>
          <w:divBdr>
            <w:top w:val="none" w:sz="0" w:space="0" w:color="auto"/>
            <w:left w:val="none" w:sz="0" w:space="0" w:color="auto"/>
            <w:bottom w:val="none" w:sz="0" w:space="0" w:color="auto"/>
            <w:right w:val="none" w:sz="0" w:space="0" w:color="auto"/>
          </w:divBdr>
        </w:div>
        <w:div w:id="1114059557">
          <w:marLeft w:val="0"/>
          <w:marRight w:val="0"/>
          <w:marTop w:val="0"/>
          <w:marBottom w:val="0"/>
          <w:divBdr>
            <w:top w:val="none" w:sz="0" w:space="0" w:color="auto"/>
            <w:left w:val="none" w:sz="0" w:space="0" w:color="auto"/>
            <w:bottom w:val="none" w:sz="0" w:space="0" w:color="auto"/>
            <w:right w:val="none" w:sz="0" w:space="0" w:color="auto"/>
          </w:divBdr>
        </w:div>
        <w:div w:id="936713579">
          <w:marLeft w:val="0"/>
          <w:marRight w:val="0"/>
          <w:marTop w:val="0"/>
          <w:marBottom w:val="0"/>
          <w:divBdr>
            <w:top w:val="none" w:sz="0" w:space="0" w:color="auto"/>
            <w:left w:val="none" w:sz="0" w:space="0" w:color="auto"/>
            <w:bottom w:val="none" w:sz="0" w:space="0" w:color="auto"/>
            <w:right w:val="none" w:sz="0" w:space="0" w:color="auto"/>
          </w:divBdr>
        </w:div>
        <w:div w:id="605038652">
          <w:marLeft w:val="0"/>
          <w:marRight w:val="0"/>
          <w:marTop w:val="0"/>
          <w:marBottom w:val="0"/>
          <w:divBdr>
            <w:top w:val="none" w:sz="0" w:space="0" w:color="auto"/>
            <w:left w:val="none" w:sz="0" w:space="0" w:color="auto"/>
            <w:bottom w:val="none" w:sz="0" w:space="0" w:color="auto"/>
            <w:right w:val="none" w:sz="0" w:space="0" w:color="auto"/>
          </w:divBdr>
        </w:div>
        <w:div w:id="662858640">
          <w:marLeft w:val="0"/>
          <w:marRight w:val="0"/>
          <w:marTop w:val="0"/>
          <w:marBottom w:val="0"/>
          <w:divBdr>
            <w:top w:val="none" w:sz="0" w:space="0" w:color="auto"/>
            <w:left w:val="none" w:sz="0" w:space="0" w:color="auto"/>
            <w:bottom w:val="none" w:sz="0" w:space="0" w:color="auto"/>
            <w:right w:val="none" w:sz="0" w:space="0" w:color="auto"/>
          </w:divBdr>
        </w:div>
        <w:div w:id="571352139">
          <w:marLeft w:val="0"/>
          <w:marRight w:val="0"/>
          <w:marTop w:val="0"/>
          <w:marBottom w:val="0"/>
          <w:divBdr>
            <w:top w:val="none" w:sz="0" w:space="0" w:color="auto"/>
            <w:left w:val="none" w:sz="0" w:space="0" w:color="auto"/>
            <w:bottom w:val="none" w:sz="0" w:space="0" w:color="auto"/>
            <w:right w:val="none" w:sz="0" w:space="0" w:color="auto"/>
          </w:divBdr>
        </w:div>
        <w:div w:id="1976838039">
          <w:marLeft w:val="0"/>
          <w:marRight w:val="0"/>
          <w:marTop w:val="0"/>
          <w:marBottom w:val="0"/>
          <w:divBdr>
            <w:top w:val="none" w:sz="0" w:space="0" w:color="auto"/>
            <w:left w:val="none" w:sz="0" w:space="0" w:color="auto"/>
            <w:bottom w:val="none" w:sz="0" w:space="0" w:color="auto"/>
            <w:right w:val="none" w:sz="0" w:space="0" w:color="auto"/>
          </w:divBdr>
        </w:div>
        <w:div w:id="1814178117">
          <w:marLeft w:val="0"/>
          <w:marRight w:val="0"/>
          <w:marTop w:val="0"/>
          <w:marBottom w:val="0"/>
          <w:divBdr>
            <w:top w:val="none" w:sz="0" w:space="0" w:color="auto"/>
            <w:left w:val="none" w:sz="0" w:space="0" w:color="auto"/>
            <w:bottom w:val="none" w:sz="0" w:space="0" w:color="auto"/>
            <w:right w:val="none" w:sz="0" w:space="0" w:color="auto"/>
          </w:divBdr>
        </w:div>
        <w:div w:id="1061057882">
          <w:marLeft w:val="0"/>
          <w:marRight w:val="0"/>
          <w:marTop w:val="0"/>
          <w:marBottom w:val="0"/>
          <w:divBdr>
            <w:top w:val="none" w:sz="0" w:space="0" w:color="auto"/>
            <w:left w:val="none" w:sz="0" w:space="0" w:color="auto"/>
            <w:bottom w:val="none" w:sz="0" w:space="0" w:color="auto"/>
            <w:right w:val="none" w:sz="0" w:space="0" w:color="auto"/>
          </w:divBdr>
        </w:div>
        <w:div w:id="660741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mirchi2</dc:creator>
  <cp:keywords/>
  <dc:description/>
  <cp:lastModifiedBy>Kiranmai Pendyala</cp:lastModifiedBy>
  <cp:revision>4</cp:revision>
  <dcterms:created xsi:type="dcterms:W3CDTF">2023-04-24T06:58:00Z</dcterms:created>
  <dcterms:modified xsi:type="dcterms:W3CDTF">2023-06-06T07:37:00Z</dcterms:modified>
</cp:coreProperties>
</file>